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0D7D8694"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Pr>
          <w:rFonts w:ascii="Sylfaen" w:hAnsi="Sylfaen" w:cs="Sylfaen"/>
          <w:b/>
          <w:lang w:val="ka-GE"/>
        </w:rPr>
        <w:t>კარტოზიას ქუჩაზე ახალი სათაო ოფისის სარემონტო</w:t>
      </w:r>
      <w:r w:rsidR="008F426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7D361A13" w:rsidR="000513B7" w:rsidRPr="000513B7" w:rsidRDefault="00DF5223" w:rsidP="000513B7">
      <w:pPr>
        <w:spacing w:after="0" w:line="240" w:lineRule="auto"/>
        <w:rPr>
          <w:rFonts w:ascii="Sylfaen" w:hAnsi="Sylfaen" w:cs="Sylfaen"/>
          <w:lang w:val="ka-GE"/>
        </w:rPr>
      </w:pPr>
      <w:r w:rsidRPr="00DF5223">
        <w:rPr>
          <w:rFonts w:ascii="Sylfaen" w:hAnsi="Sylfaen" w:cs="Sylfaen"/>
          <w:lang w:val="ka-GE"/>
        </w:rPr>
        <w:t xml:space="preserve">შპს მ2 </w:t>
      </w:r>
      <w:r w:rsidR="00CA25F1">
        <w:rPr>
          <w:rFonts w:ascii="Sylfaen" w:hAnsi="Sylfaen" w:cs="Sylfaen"/>
          <w:lang w:val="ka-GE"/>
        </w:rPr>
        <w:t>ჯგუფი</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CA25F1">
        <w:rPr>
          <w:rFonts w:ascii="Sylfaen" w:hAnsi="Sylfaen" w:cs="Sylfaen"/>
          <w:lang w:val="ka-GE"/>
        </w:rPr>
        <w:t>კარტოზიას ქუჩა</w:t>
      </w:r>
      <w:r w:rsidR="00FD7466">
        <w:rPr>
          <w:rFonts w:ascii="Sylfaen" w:hAnsi="Sylfaen" w:cs="Sylfaen"/>
          <w:lang w:val="ka-GE"/>
        </w:rPr>
        <w:t xml:space="preserve"> N10-ში </w:t>
      </w:r>
      <w:r w:rsidR="00CA25F1">
        <w:rPr>
          <w:rFonts w:ascii="Sylfaen" w:hAnsi="Sylfaen" w:cs="Sylfaen"/>
          <w:lang w:val="ka-GE"/>
        </w:rPr>
        <w:t>ახალი სათაო ოფისის სარემონტო 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33728A40" w:rsidR="00CE56EA" w:rsidRPr="00284485" w:rsidRDefault="00CA25F1" w:rsidP="002F3C6F">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კარტოზიას ქუჩა </w:t>
      </w:r>
      <w:r w:rsidR="00FD7466" w:rsidRPr="00732441">
        <w:rPr>
          <w:rFonts w:ascii="Sylfaen" w:hAnsi="Sylfaen" w:cs="Sylfaen"/>
          <w:lang w:val="ka-GE"/>
        </w:rPr>
        <w:t>N10-</w:t>
      </w:r>
      <w:r w:rsidR="00FD7466">
        <w:rPr>
          <w:rFonts w:ascii="Sylfaen" w:hAnsi="Sylfaen" w:cs="Sylfaen"/>
          <w:lang w:val="ka-GE"/>
        </w:rPr>
        <w:t xml:space="preserve">ში </w:t>
      </w:r>
      <w:r>
        <w:rPr>
          <w:rFonts w:ascii="Sylfaen" w:hAnsi="Sylfaen" w:cs="Sylfaen"/>
          <w:lang w:val="ka-GE"/>
        </w:rPr>
        <w:t>ახალი სათაო ოფისის სარემონტო</w:t>
      </w:r>
      <w:r w:rsidR="008F4264" w:rsidRPr="002F3C6F">
        <w:rPr>
          <w:rFonts w:ascii="Sylfaen" w:hAnsi="Sylfaen" w:cs="Sylfaen"/>
          <w:lang w:val="ka-GE"/>
        </w:rPr>
        <w:t xml:space="preserve">  სამუშაოები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w:t>
      </w:r>
      <w:r w:rsidR="00284485">
        <w:rPr>
          <w:rFonts w:ascii="Sylfaen" w:hAnsi="Sylfaen" w:cs="Sylfaen"/>
          <w:lang w:val="ka-GE"/>
        </w:rPr>
        <w:t xml:space="preserve">და </w:t>
      </w:r>
      <w:r w:rsidR="00284485" w:rsidRPr="002F3C6F">
        <w:rPr>
          <w:rFonts w:ascii="Sylfaen" w:hAnsi="Sylfaen" w:cs="Sylfaen"/>
          <w:lang w:val="ka-GE"/>
        </w:rPr>
        <w:t>ტექნიკური დავალება პროექტის სახით</w:t>
      </w:r>
      <w:r w:rsidR="00284485">
        <w:rPr>
          <w:rFonts w:ascii="Sylfaen" w:hAnsi="Sylfaen" w:cs="Sylfaen"/>
          <w:lang w:val="ka-GE"/>
        </w:rPr>
        <w:t xml:space="preserve"> </w:t>
      </w:r>
      <w:r w:rsidR="008F4A57" w:rsidRPr="002F3C6F">
        <w:rPr>
          <w:rFonts w:ascii="Sylfaen" w:hAnsi="Sylfaen" w:cs="Sylfaen"/>
          <w:lang w:val="ka-GE"/>
        </w:rPr>
        <w:t xml:space="preserve">იხილეთ თანდართულ </w:t>
      </w:r>
      <w:r w:rsidR="00FE426F" w:rsidRPr="002F3C6F">
        <w:rPr>
          <w:rFonts w:ascii="Sylfaen" w:hAnsi="Sylfaen" w:cs="Sylfaen"/>
          <w:lang w:val="ka-GE"/>
        </w:rPr>
        <w:t>ფაილებში</w:t>
      </w:r>
      <w:r w:rsidR="00284485">
        <w:rPr>
          <w:rFonts w:ascii="Sylfaen" w:hAnsi="Sylfaen" w:cs="Sylfaen"/>
          <w:lang w:val="ka-GE"/>
        </w:rPr>
        <w:t>).</w:t>
      </w:r>
    </w:p>
    <w:p w14:paraId="5AC16878" w14:textId="48D1A36D" w:rsidR="00A413C3" w:rsidRDefault="00A413C3" w:rsidP="007D0C6C">
      <w:pPr>
        <w:spacing w:after="0" w:line="240" w:lineRule="auto"/>
        <w:rPr>
          <w:rFonts w:ascii="Sylfaen" w:hAnsi="Sylfaen" w:cs="Sylfaen"/>
          <w:lang w:val="ka-GE"/>
        </w:rPr>
      </w:pP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32A18B86"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proofErr w:type="spellStart"/>
      <w:r w:rsidRPr="0081184B">
        <w:rPr>
          <w:rFonts w:ascii="Sylfaen" w:hAnsi="Sylfaen" w:cs="Sylfaen"/>
          <w:color w:val="222222"/>
          <w:shd w:val="clear" w:color="auto" w:fill="FFFFFF"/>
          <w:lang w:val="ka-GE"/>
        </w:rPr>
        <w:t>განფასება</w:t>
      </w:r>
      <w:proofErr w:type="spellEnd"/>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2EE1A07" w:rsidR="00392707" w:rsidRPr="0081184B" w:rsidRDefault="00392707" w:rsidP="0064425B">
      <w:pPr>
        <w:jc w:val="both"/>
        <w:rPr>
          <w:rFonts w:ascii="Sylfaen" w:hAnsi="Sylfaen"/>
          <w:lang w:val="ka-GE"/>
        </w:rPr>
      </w:pPr>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284485">
        <w:rPr>
          <w:rFonts w:ascii="Sylfaen" w:hAnsi="Sylfaen"/>
          <w:lang w:val="ka-GE"/>
        </w:rPr>
        <w:t>კარტოზიას ქუჩა N</w:t>
      </w:r>
      <w:r w:rsidR="00FD7466">
        <w:rPr>
          <w:rFonts w:ascii="Sylfaen" w:hAnsi="Sylfaen"/>
          <w:lang w:val="ka-GE"/>
        </w:rPr>
        <w:t>10-ში</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234C043F"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FD7466">
        <w:rPr>
          <w:rFonts w:ascii="Sylfaen" w:hAnsi="Sylfaen" w:cs="Sylfaen"/>
          <w:lang w:val="ka-GE"/>
        </w:rPr>
        <w:t>გარანტიის</w:t>
      </w:r>
      <w:r w:rsidR="0044376C" w:rsidRPr="0044376C">
        <w:rPr>
          <w:rFonts w:ascii="Sylfaen" w:hAnsi="Sylfaen" w:cs="Sylfaen"/>
          <w:lang w:val="ka-GE"/>
        </w:rPr>
        <w:t xml:space="preserve"> ვადა</w:t>
      </w:r>
      <w:r>
        <w:rPr>
          <w:rFonts w:ascii="Sylfaen" w:hAnsi="Sylfaen" w:cs="Sylfaen"/>
          <w:lang w:val="ka-GE"/>
        </w:rPr>
        <w:t xml:space="preserve">ზე. </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lastRenderedPageBreak/>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552D7603" w:rsidR="00E10AC3" w:rsidRPr="00E10AC3" w:rsidRDefault="00E10AC3" w:rsidP="00732441">
      <w:pPr>
        <w:pStyle w:val="ListParagraph"/>
        <w:spacing w:after="0" w:line="240" w:lineRule="auto"/>
        <w:ind w:left="360"/>
        <w:rPr>
          <w:rFonts w:ascii="Sylfaen" w:hAnsi="Sylfaen"/>
          <w:b/>
          <w:lang w:val="ka-GE"/>
        </w:rPr>
      </w:pPr>
      <w:r w:rsidRPr="0079661E">
        <w:rPr>
          <w:rFonts w:ascii="Sylfaen" w:hAnsi="Sylfaen"/>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w:t>
      </w:r>
      <w:proofErr w:type="spellStart"/>
      <w:r w:rsidRPr="0079661E">
        <w:rPr>
          <w:rFonts w:ascii="Sylfaen" w:hAnsi="Sylfaen"/>
          <w:lang w:val="ka-GE"/>
        </w:rPr>
        <w:t>საგარანტიო</w:t>
      </w:r>
      <w:proofErr w:type="spellEnd"/>
      <w:r w:rsidRPr="0079661E">
        <w:rPr>
          <w:rFonts w:ascii="Sylfaen" w:hAnsi="Sylfaen"/>
          <w:lang w:val="ka-GE"/>
        </w:rPr>
        <w:t xml:space="preserve"> ვადის დასრულების თარიღიდან 1 თვის განმავლობაში.</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 xml:space="preserve">ი მისი მიმდინარეობის </w:t>
      </w:r>
      <w:proofErr w:type="spellStart"/>
      <w:r w:rsidR="00CC4789" w:rsidRPr="00785187">
        <w:rPr>
          <w:rFonts w:ascii="Sylfaen" w:hAnsi="Sylfaen"/>
          <w:lang w:val="ka-GE"/>
        </w:rPr>
        <w:t>ნებმისმიერ</w:t>
      </w:r>
      <w:proofErr w:type="spellEnd"/>
      <w:r w:rsidR="00CC4789" w:rsidRPr="0078518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w:t>
      </w:r>
      <w:proofErr w:type="spellStart"/>
      <w:r>
        <w:rPr>
          <w:rFonts w:ascii="Sylfaen" w:hAnsi="Sylfaen"/>
          <w:lang w:val="ka-GE"/>
        </w:rPr>
        <w:t>შემსყიდველი“</w:t>
      </w:r>
      <w:r w:rsidR="00CC4789" w:rsidRPr="007B0071">
        <w:rPr>
          <w:rFonts w:ascii="Sylfaen" w:hAnsi="Sylfaen"/>
          <w:lang w:val="ka-GE"/>
        </w:rPr>
        <w:t>არ</w:t>
      </w:r>
      <w:proofErr w:type="spellEnd"/>
      <w:r w:rsidR="00CC4789" w:rsidRPr="007B0071">
        <w:rPr>
          <w:rFonts w:ascii="Sylfaen" w:hAnsi="Sylfaen"/>
          <w:lang w:val="ka-GE"/>
        </w:rPr>
        <w:t xml:space="preserve">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2610D384"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proofErr w:type="spellStart"/>
      <w:r w:rsidR="00BF2653">
        <w:rPr>
          <w:rFonts w:ascii="Sylfaen" w:hAnsi="Sylfaen"/>
          <w:b/>
          <w:u w:val="single"/>
          <w:lang w:val="ka-GE"/>
        </w:rPr>
        <w:t>ზაკალაშვილი</w:t>
      </w:r>
      <w:proofErr w:type="spellEnd"/>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63ED" w14:textId="77777777" w:rsidR="001E67D6" w:rsidRDefault="001E67D6" w:rsidP="007902EA">
      <w:pPr>
        <w:spacing w:after="0" w:line="240" w:lineRule="auto"/>
      </w:pPr>
      <w:r>
        <w:separator/>
      </w:r>
    </w:p>
  </w:endnote>
  <w:endnote w:type="continuationSeparator" w:id="0">
    <w:p w14:paraId="67836287" w14:textId="77777777" w:rsidR="001E67D6" w:rsidRDefault="001E67D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ECA0" w14:textId="77777777" w:rsidR="001E67D6" w:rsidRDefault="001E67D6" w:rsidP="007902EA">
      <w:pPr>
        <w:spacing w:after="0" w:line="240" w:lineRule="auto"/>
      </w:pPr>
      <w:r>
        <w:separator/>
      </w:r>
    </w:p>
  </w:footnote>
  <w:footnote w:type="continuationSeparator" w:id="0">
    <w:p w14:paraId="53B5F50F" w14:textId="77777777" w:rsidR="001E67D6" w:rsidRDefault="001E67D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951"/>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79EB"/>
    <w:rsid w:val="00567ACA"/>
    <w:rsid w:val="00570483"/>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602</Words>
  <Characters>5214</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2</cp:revision>
  <cp:lastPrinted>2015-07-27T06:36:00Z</cp:lastPrinted>
  <dcterms:created xsi:type="dcterms:W3CDTF">2022-06-07T10:36:00Z</dcterms:created>
  <dcterms:modified xsi:type="dcterms:W3CDTF">2022-06-07T10:36:00Z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